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13A28" w:themeColor="accent2" w:themeShade="BF"/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  <w:gridCol w:w="1058"/>
      </w:tblGrid>
      <w:tr w:rsidR="00D60408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D60408" w:rsidRDefault="00A63A80" w:rsidP="009D2B79">
            <w:pPr>
              <w:pStyle w:val="afff2"/>
              <w:jc w:val="center"/>
            </w:pPr>
            <w:sdt>
              <w:sdtPr>
                <w:rPr>
                  <w:color w:val="A13A28" w:themeColor="accent2" w:themeShade="BF"/>
                  <w:sz w:val="36"/>
                </w:rPr>
                <w:id w:val="1389845768"/>
                <w:placeholder>
                  <w:docPart w:val="D73FAC0D6B724D11B210BAAE118156B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7555FF" w:rsidRPr="00032940">
                  <w:rPr>
                    <w:color w:val="A13A28" w:themeColor="accent2" w:themeShade="BF"/>
                    <w:sz w:val="36"/>
                  </w:rPr>
                  <w:t xml:space="preserve">Образец </w:t>
                </w:r>
                <w:r w:rsidR="009D2B79">
                  <w:rPr>
                    <w:color w:val="A13A28" w:themeColor="accent2" w:themeShade="BF"/>
                    <w:sz w:val="36"/>
                  </w:rPr>
                  <w:t>ГАРАНТИЙНОГО ПИСЬМА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D60408" w:rsidRDefault="009E3422">
            <w:pPr>
              <w:spacing w:after="0" w:line="240" w:lineRule="auto"/>
              <w:ind w:left="71" w:hanging="7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48640" cy="640080"/>
                      <wp:effectExtent l="0" t="0" r="22860" b="26670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5AE53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93A29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C0FCC1" id="Прямоугольник 19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" fillcolor="#d3ce98" strokecolor="#6b7d72" strokeweight="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D60408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D60408" w:rsidRPr="00032940" w:rsidRDefault="007555FF" w:rsidP="007555FF">
            <w:pPr>
              <w:spacing w:after="0" w:line="240" w:lineRule="auto"/>
              <w:jc w:val="center"/>
              <w:rPr>
                <w:b/>
                <w:caps/>
                <w:color w:val="FFFFFF" w:themeColor="background1"/>
              </w:rPr>
            </w:pPr>
            <w:r w:rsidRPr="00032940">
              <w:rPr>
                <w:b/>
                <w:caps/>
                <w:color w:val="6C261B" w:themeColor="accent2" w:themeShade="80"/>
              </w:rPr>
              <w:t>исполняется на фирменном бланке организации (предприятия)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D60408" w:rsidRDefault="00D60408">
            <w:pPr>
              <w:spacing w:after="0" w:line="240" w:lineRule="auto"/>
            </w:pPr>
          </w:p>
        </w:tc>
      </w:tr>
    </w:tbl>
    <w:p w:rsidR="000B766F" w:rsidRDefault="000B766F"/>
    <w:p w:rsidR="00D60408" w:rsidRPr="00032940" w:rsidRDefault="00A63A80">
      <w:pPr>
        <w:rPr>
          <w:b/>
        </w:rPr>
      </w:pPr>
      <w:sdt>
        <w:sdtPr>
          <w:rPr>
            <w:b/>
          </w:rPr>
          <w:id w:val="-444930552"/>
          <w:placeholder>
            <w:docPart w:val="84A2D20771C24BA6848864B00D4C686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55FF" w:rsidRPr="00032940">
            <w:rPr>
              <w:b/>
            </w:rPr>
            <w:t>Исходящий № _______ от «______» ___________________ 20</w:t>
          </w:r>
          <w:r w:rsidR="003D4929">
            <w:rPr>
              <w:b/>
            </w:rPr>
            <w:t>___</w:t>
          </w:r>
          <w:r w:rsidR="007555FF" w:rsidRPr="00032940">
            <w:rPr>
              <w:b/>
            </w:rPr>
            <w:t xml:space="preserve"> г.</w:t>
          </w:r>
        </w:sdtContent>
      </w:sdt>
    </w:p>
    <w:p w:rsidR="00D60408" w:rsidRPr="00032940" w:rsidRDefault="007555FF" w:rsidP="00A97348">
      <w:pPr>
        <w:pStyle w:val="aff4"/>
        <w:jc w:val="right"/>
        <w:rPr>
          <w:b/>
          <w:color w:val="0D0D0D" w:themeColor="text1" w:themeTint="F2"/>
          <w:sz w:val="22"/>
        </w:rPr>
      </w:pPr>
      <w:r w:rsidRPr="00032940">
        <w:rPr>
          <w:b/>
          <w:color w:val="0D0D0D" w:themeColor="text1" w:themeTint="F2"/>
          <w:sz w:val="22"/>
        </w:rPr>
        <w:t>Директору филиала</w:t>
      </w:r>
    </w:p>
    <w:p w:rsidR="007555FF" w:rsidRPr="00032940" w:rsidRDefault="007555FF" w:rsidP="00A97348">
      <w:pPr>
        <w:pStyle w:val="aff4"/>
        <w:jc w:val="right"/>
        <w:rPr>
          <w:b/>
          <w:color w:val="0D0D0D" w:themeColor="text1" w:themeTint="F2"/>
          <w:sz w:val="22"/>
        </w:rPr>
      </w:pPr>
      <w:r w:rsidRPr="00032940">
        <w:rPr>
          <w:b/>
          <w:color w:val="0D0D0D" w:themeColor="text1" w:themeTint="F2"/>
          <w:sz w:val="22"/>
        </w:rPr>
        <w:t xml:space="preserve">«Колледж современных технологий </w:t>
      </w:r>
    </w:p>
    <w:p w:rsidR="007555FF" w:rsidRPr="00032940" w:rsidRDefault="007555FF" w:rsidP="00A97348">
      <w:pPr>
        <w:pStyle w:val="aff4"/>
        <w:jc w:val="right"/>
        <w:rPr>
          <w:b/>
          <w:color w:val="0D0D0D" w:themeColor="text1" w:themeTint="F2"/>
          <w:sz w:val="22"/>
        </w:rPr>
      </w:pPr>
      <w:r w:rsidRPr="00032940">
        <w:rPr>
          <w:b/>
          <w:color w:val="0D0D0D" w:themeColor="text1" w:themeTint="F2"/>
          <w:sz w:val="22"/>
        </w:rPr>
        <w:t>в машиностроении и автосервисе»</w:t>
      </w:r>
    </w:p>
    <w:p w:rsidR="007555FF" w:rsidRPr="00032940" w:rsidRDefault="007555FF" w:rsidP="00A97348">
      <w:pPr>
        <w:pStyle w:val="aff4"/>
        <w:jc w:val="right"/>
        <w:rPr>
          <w:b/>
          <w:color w:val="0D0D0D" w:themeColor="text1" w:themeTint="F2"/>
          <w:sz w:val="22"/>
        </w:rPr>
      </w:pPr>
      <w:r w:rsidRPr="00032940">
        <w:rPr>
          <w:b/>
          <w:color w:val="0D0D0D" w:themeColor="text1" w:themeTint="F2"/>
          <w:sz w:val="22"/>
        </w:rPr>
        <w:t xml:space="preserve">УО «Республиканский институт </w:t>
      </w:r>
    </w:p>
    <w:p w:rsidR="007555FF" w:rsidRPr="00032940" w:rsidRDefault="007555FF" w:rsidP="00A97348">
      <w:pPr>
        <w:pStyle w:val="aff4"/>
        <w:jc w:val="right"/>
        <w:rPr>
          <w:b/>
          <w:color w:val="0D0D0D" w:themeColor="text1" w:themeTint="F2"/>
          <w:sz w:val="22"/>
        </w:rPr>
      </w:pPr>
      <w:r w:rsidRPr="00032940">
        <w:rPr>
          <w:b/>
          <w:color w:val="0D0D0D" w:themeColor="text1" w:themeTint="F2"/>
          <w:sz w:val="22"/>
        </w:rPr>
        <w:t>профессионального образования»</w:t>
      </w:r>
    </w:p>
    <w:p w:rsidR="007555FF" w:rsidRPr="007555FF" w:rsidRDefault="009E3422" w:rsidP="00A97348">
      <w:pPr>
        <w:pStyle w:val="aff4"/>
        <w:jc w:val="right"/>
        <w:rPr>
          <w:color w:val="0D0D0D" w:themeColor="text1" w:themeTint="F2"/>
          <w:sz w:val="22"/>
        </w:rPr>
      </w:pPr>
      <w:r>
        <w:rPr>
          <w:b/>
          <w:color w:val="0D0D0D" w:themeColor="text1" w:themeTint="F2"/>
          <w:sz w:val="22"/>
        </w:rPr>
        <w:t>Рыбаку Артёму Евгеньевичу</w:t>
      </w:r>
    </w:p>
    <w:p w:rsidR="00D60408" w:rsidRDefault="00D60408">
      <w:pPr>
        <w:pStyle w:val="aff0"/>
      </w:pPr>
    </w:p>
    <w:p w:rsidR="00D60408" w:rsidRDefault="002A3177" w:rsidP="006B27C5">
      <w:pPr>
        <w:pStyle w:val="aff2"/>
        <w:jc w:val="center"/>
      </w:pPr>
      <w:r>
        <w:t>Гарантийное п</w:t>
      </w:r>
      <w:r w:rsidR="006B27C5">
        <w:t>исьмо</w:t>
      </w:r>
      <w:bookmarkStart w:id="0" w:name="_GoBack"/>
      <w:bookmarkEnd w:id="0"/>
    </w:p>
    <w:p w:rsidR="00D60408" w:rsidRPr="00032940" w:rsidRDefault="00106E6D" w:rsidP="00106E6D">
      <w:pPr>
        <w:ind w:firstLine="720"/>
        <w:jc w:val="both"/>
        <w:rPr>
          <w:b/>
        </w:rPr>
      </w:pPr>
      <w:r w:rsidRPr="00032940">
        <w:rPr>
          <w:b/>
        </w:rPr>
        <w:t xml:space="preserve">Просим </w:t>
      </w:r>
      <w:r w:rsidR="006B27C5">
        <w:rPr>
          <w:b/>
        </w:rPr>
        <w:t xml:space="preserve">повысить квалификацию </w:t>
      </w:r>
      <w:r w:rsidR="008F166F">
        <w:rPr>
          <w:b/>
        </w:rPr>
        <w:t xml:space="preserve">преподавателю по подготовке водителей </w:t>
      </w:r>
      <w:r w:rsidR="006B27C5">
        <w:rPr>
          <w:b/>
        </w:rPr>
        <w:t>Ф.И.О.</w:t>
      </w:r>
      <w:r w:rsidR="002A3177">
        <w:rPr>
          <w:b/>
        </w:rPr>
        <w:t>(полностью). Указать дату повышения квалификации.</w:t>
      </w:r>
    </w:p>
    <w:p w:rsidR="00D60408" w:rsidRPr="00032940" w:rsidRDefault="00106E6D" w:rsidP="000B766F">
      <w:pPr>
        <w:pStyle w:val="afe"/>
        <w:ind w:firstLine="720"/>
        <w:rPr>
          <w:b/>
        </w:rPr>
      </w:pPr>
      <w:r w:rsidRPr="00032940">
        <w:rPr>
          <w:b/>
        </w:rPr>
        <w:t>Оплату гарантируем</w:t>
      </w:r>
      <w:r w:rsidR="00032940">
        <w:rPr>
          <w:b/>
        </w:rPr>
        <w:t xml:space="preserve"> </w:t>
      </w:r>
      <w:r w:rsidRPr="00032940">
        <w:rPr>
          <w:b/>
        </w:rPr>
        <w:t xml:space="preserve">/ оплата за счёт </w:t>
      </w:r>
      <w:r w:rsidR="00032940">
        <w:rPr>
          <w:b/>
        </w:rPr>
        <w:t>С</w:t>
      </w:r>
      <w:r w:rsidRPr="00032940">
        <w:rPr>
          <w:b/>
        </w:rPr>
        <w:t>лушателя.</w:t>
      </w:r>
    </w:p>
    <w:p w:rsidR="000B766F" w:rsidRDefault="000B766F" w:rsidP="000B766F">
      <w:pPr>
        <w:pStyle w:val="afe"/>
      </w:pPr>
    </w:p>
    <w:p w:rsidR="002A3177" w:rsidRDefault="002A3177">
      <w:pPr>
        <w:pStyle w:val="affc"/>
        <w:rPr>
          <w:b/>
          <w:sz w:val="21"/>
          <w:szCs w:val="21"/>
        </w:rPr>
      </w:pPr>
    </w:p>
    <w:p w:rsidR="002A3177" w:rsidRDefault="002A3177">
      <w:pPr>
        <w:pStyle w:val="affc"/>
        <w:rPr>
          <w:b/>
          <w:sz w:val="21"/>
          <w:szCs w:val="21"/>
        </w:rPr>
      </w:pPr>
    </w:p>
    <w:p w:rsidR="00D60408" w:rsidRPr="00032940" w:rsidRDefault="00032940">
      <w:pPr>
        <w:pStyle w:val="affc"/>
        <w:rPr>
          <w:b/>
          <w:sz w:val="21"/>
          <w:szCs w:val="21"/>
        </w:rPr>
      </w:pPr>
      <w:r>
        <w:rPr>
          <w:b/>
          <w:sz w:val="21"/>
          <w:szCs w:val="21"/>
        </w:rPr>
        <w:t>Руководитель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0B766F" w:rsidRPr="00032940">
        <w:rPr>
          <w:b/>
          <w:sz w:val="21"/>
          <w:szCs w:val="21"/>
        </w:rPr>
        <w:t>подпись</w:t>
      </w:r>
      <w:r w:rsidR="000B766F" w:rsidRPr="00032940">
        <w:rPr>
          <w:b/>
          <w:sz w:val="21"/>
          <w:szCs w:val="21"/>
        </w:rPr>
        <w:tab/>
      </w:r>
      <w:r w:rsidR="000B766F" w:rsidRPr="00032940">
        <w:rPr>
          <w:b/>
          <w:sz w:val="21"/>
          <w:szCs w:val="21"/>
        </w:rPr>
        <w:tab/>
      </w:r>
      <w:r w:rsidR="000B766F" w:rsidRPr="00032940">
        <w:rPr>
          <w:b/>
          <w:sz w:val="21"/>
          <w:szCs w:val="21"/>
        </w:rPr>
        <w:tab/>
      </w:r>
      <w:r w:rsidR="000B766F" w:rsidRPr="00032940">
        <w:rPr>
          <w:b/>
          <w:sz w:val="21"/>
          <w:szCs w:val="21"/>
        </w:rPr>
        <w:tab/>
        <w:t xml:space="preserve">          /ИО Фамилия/</w:t>
      </w:r>
    </w:p>
    <w:p w:rsidR="000B766F" w:rsidRPr="00032940" w:rsidRDefault="000B766F">
      <w:pPr>
        <w:pStyle w:val="affc"/>
        <w:rPr>
          <w:b/>
          <w:i/>
          <w:sz w:val="21"/>
          <w:szCs w:val="21"/>
        </w:rPr>
      </w:pPr>
      <w:r w:rsidRPr="00032940">
        <w:rPr>
          <w:b/>
          <w:sz w:val="21"/>
          <w:szCs w:val="21"/>
        </w:rPr>
        <w:tab/>
      </w:r>
      <w:r w:rsidRPr="00032940">
        <w:rPr>
          <w:b/>
          <w:sz w:val="21"/>
          <w:szCs w:val="21"/>
        </w:rPr>
        <w:tab/>
      </w:r>
      <w:r w:rsidRPr="00032940">
        <w:rPr>
          <w:b/>
          <w:sz w:val="21"/>
          <w:szCs w:val="21"/>
        </w:rPr>
        <w:tab/>
      </w:r>
      <w:r w:rsidRPr="00032940">
        <w:rPr>
          <w:b/>
          <w:sz w:val="21"/>
          <w:szCs w:val="21"/>
        </w:rPr>
        <w:tab/>
      </w:r>
      <w:r w:rsidRPr="00032940">
        <w:rPr>
          <w:b/>
          <w:sz w:val="21"/>
          <w:szCs w:val="21"/>
        </w:rPr>
        <w:tab/>
      </w:r>
      <w:r w:rsidRPr="00032940">
        <w:rPr>
          <w:b/>
          <w:sz w:val="21"/>
          <w:szCs w:val="21"/>
        </w:rPr>
        <w:tab/>
        <w:t xml:space="preserve">    </w:t>
      </w:r>
      <w:proofErr w:type="spellStart"/>
      <w:r w:rsidRPr="00032940">
        <w:rPr>
          <w:b/>
          <w:i/>
          <w:sz w:val="21"/>
          <w:szCs w:val="21"/>
        </w:rPr>
        <w:t>м.п</w:t>
      </w:r>
      <w:proofErr w:type="spellEnd"/>
      <w:r w:rsidRPr="00032940">
        <w:rPr>
          <w:b/>
          <w:i/>
          <w:sz w:val="21"/>
          <w:szCs w:val="21"/>
        </w:rPr>
        <w:t>.</w:t>
      </w:r>
    </w:p>
    <w:p w:rsidR="000B766F" w:rsidRPr="00032940" w:rsidRDefault="000B766F">
      <w:pPr>
        <w:pStyle w:val="affc"/>
        <w:rPr>
          <w:b/>
          <w:sz w:val="21"/>
          <w:szCs w:val="21"/>
        </w:rPr>
      </w:pPr>
      <w:r w:rsidRPr="00032940">
        <w:rPr>
          <w:b/>
          <w:sz w:val="21"/>
          <w:szCs w:val="21"/>
        </w:rPr>
        <w:t>Главный бухгалтер</w:t>
      </w:r>
      <w:r w:rsidRPr="00032940">
        <w:rPr>
          <w:b/>
          <w:sz w:val="21"/>
          <w:szCs w:val="21"/>
        </w:rPr>
        <w:tab/>
      </w:r>
      <w:r w:rsidRPr="00032940">
        <w:rPr>
          <w:b/>
          <w:sz w:val="21"/>
          <w:szCs w:val="21"/>
        </w:rPr>
        <w:tab/>
      </w:r>
      <w:r w:rsidRPr="00032940">
        <w:rPr>
          <w:b/>
          <w:sz w:val="21"/>
          <w:szCs w:val="21"/>
        </w:rPr>
        <w:tab/>
      </w:r>
      <w:r w:rsidRPr="00032940">
        <w:rPr>
          <w:b/>
          <w:sz w:val="21"/>
          <w:szCs w:val="21"/>
        </w:rPr>
        <w:tab/>
        <w:t>подпись</w:t>
      </w:r>
      <w:r w:rsidRPr="00032940">
        <w:rPr>
          <w:b/>
          <w:sz w:val="21"/>
          <w:szCs w:val="21"/>
        </w:rPr>
        <w:tab/>
      </w:r>
      <w:r w:rsidRPr="00032940">
        <w:rPr>
          <w:b/>
          <w:sz w:val="21"/>
          <w:szCs w:val="21"/>
        </w:rPr>
        <w:tab/>
      </w:r>
      <w:r w:rsidRPr="00032940">
        <w:rPr>
          <w:b/>
          <w:sz w:val="21"/>
          <w:szCs w:val="21"/>
        </w:rPr>
        <w:tab/>
      </w:r>
      <w:r w:rsidRPr="00032940">
        <w:rPr>
          <w:b/>
          <w:sz w:val="21"/>
          <w:szCs w:val="21"/>
        </w:rPr>
        <w:tab/>
        <w:t xml:space="preserve">          /ИО Фамилия/</w:t>
      </w:r>
    </w:p>
    <w:p w:rsidR="000B766F" w:rsidRDefault="000B766F">
      <w:pPr>
        <w:pStyle w:val="affc"/>
        <w:rPr>
          <w:sz w:val="21"/>
          <w:szCs w:val="21"/>
        </w:rPr>
      </w:pPr>
    </w:p>
    <w:p w:rsidR="006B27C5" w:rsidRDefault="006B27C5">
      <w:pPr>
        <w:pStyle w:val="affc"/>
        <w:rPr>
          <w:sz w:val="21"/>
          <w:szCs w:val="21"/>
        </w:rPr>
      </w:pPr>
    </w:p>
    <w:p w:rsidR="002A3177" w:rsidRDefault="002A3177">
      <w:pPr>
        <w:pStyle w:val="affc"/>
        <w:rPr>
          <w:sz w:val="21"/>
          <w:szCs w:val="21"/>
        </w:rPr>
      </w:pPr>
    </w:p>
    <w:p w:rsidR="002A3177" w:rsidRDefault="002A3177">
      <w:pPr>
        <w:pStyle w:val="affc"/>
        <w:rPr>
          <w:sz w:val="21"/>
          <w:szCs w:val="21"/>
        </w:rPr>
      </w:pPr>
    </w:p>
    <w:p w:rsidR="002A3177" w:rsidRDefault="002A3177">
      <w:pPr>
        <w:pStyle w:val="affc"/>
        <w:rPr>
          <w:sz w:val="21"/>
          <w:szCs w:val="21"/>
        </w:rPr>
      </w:pPr>
    </w:p>
    <w:p w:rsidR="002A3177" w:rsidRDefault="002A3177">
      <w:pPr>
        <w:pStyle w:val="affc"/>
        <w:rPr>
          <w:sz w:val="21"/>
          <w:szCs w:val="21"/>
        </w:rPr>
      </w:pPr>
    </w:p>
    <w:p w:rsidR="002A3177" w:rsidRDefault="002A3177">
      <w:pPr>
        <w:pStyle w:val="affc"/>
        <w:rPr>
          <w:sz w:val="21"/>
          <w:szCs w:val="21"/>
        </w:rPr>
      </w:pPr>
    </w:p>
    <w:p w:rsidR="002A3177" w:rsidRDefault="002A3177">
      <w:pPr>
        <w:pStyle w:val="affc"/>
        <w:rPr>
          <w:sz w:val="21"/>
          <w:szCs w:val="21"/>
        </w:rPr>
      </w:pPr>
    </w:p>
    <w:p w:rsidR="002A3177" w:rsidRDefault="002A3177">
      <w:pPr>
        <w:pStyle w:val="affc"/>
        <w:rPr>
          <w:sz w:val="21"/>
          <w:szCs w:val="21"/>
        </w:rPr>
      </w:pPr>
    </w:p>
    <w:p w:rsidR="002A3177" w:rsidRDefault="002A3177">
      <w:pPr>
        <w:pStyle w:val="affc"/>
        <w:rPr>
          <w:sz w:val="21"/>
          <w:szCs w:val="21"/>
        </w:rPr>
      </w:pPr>
    </w:p>
    <w:p w:rsidR="006B27C5" w:rsidRDefault="006B27C5">
      <w:pPr>
        <w:pStyle w:val="affc"/>
        <w:rPr>
          <w:sz w:val="21"/>
          <w:szCs w:val="21"/>
        </w:rPr>
      </w:pPr>
    </w:p>
    <w:p w:rsidR="000B766F" w:rsidRDefault="000B766F">
      <w:pPr>
        <w:pStyle w:val="affc"/>
        <w:rPr>
          <w:sz w:val="21"/>
          <w:szCs w:val="21"/>
        </w:rPr>
      </w:pPr>
    </w:p>
    <w:p w:rsidR="000B766F" w:rsidRPr="00032940" w:rsidRDefault="000B766F">
      <w:pPr>
        <w:pStyle w:val="affc"/>
        <w:rPr>
          <w:b/>
          <w:sz w:val="18"/>
          <w:szCs w:val="21"/>
        </w:rPr>
      </w:pPr>
      <w:r w:rsidRPr="00032940">
        <w:rPr>
          <w:b/>
          <w:sz w:val="18"/>
          <w:szCs w:val="21"/>
        </w:rPr>
        <w:t>Исполнитель 000 00 00</w:t>
      </w:r>
    </w:p>
    <w:sectPr w:rsidR="000B766F" w:rsidRPr="00032940" w:rsidSect="002A16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A80" w:rsidRDefault="00A63A80">
      <w:pPr>
        <w:spacing w:after="0" w:line="240" w:lineRule="auto"/>
      </w:pPr>
      <w:r>
        <w:separator/>
      </w:r>
    </w:p>
  </w:endnote>
  <w:endnote w:type="continuationSeparator" w:id="0">
    <w:p w:rsidR="00A63A80" w:rsidRDefault="00A6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40" w:rsidRDefault="0003294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408" w:rsidRDefault="009E3422">
    <w:pPr>
      <w:pStyle w:val="af0"/>
      <w:jc w:val="cen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9525" t="9525" r="0" b="0"/>
              <wp:wrapNone/>
              <wp:docPr id="6" name="Фон: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408" w:rsidRDefault="00D6040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Фон: 1" o:spid="_x0000_s1026" style="position:absolute;left:0;text-align:left;margin-left:0;margin-top:0;width:588.75pt;height:763.5pt;z-index:-251659264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AAAAAAFJnaHRsb25nAAAA&#10;g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FAAAAAAABAAAAAE4QklNBAwA&#10;AAAAB0sAAAABAAAAgAAAAIAAAAGAAADAAAAABy8AGAAB/9j/4AAQSkZJRgABAgAASABIAAD/7QAM&#10;QWRvYmVfQ00AAf/uAA5BZG9iZQBkgAAAAAH/2wCEAAwICAgJCAwJCQwRCwoLERUPDAwPFRgTExUT&#10;ExgRDAwMDAwMEQwMDAwMDAwMDAwMDAwMDAwMDAwMDAwMDAwMDAwBDQsLDQ4NEA4OEBQODg4UFA4O&#10;Dg4UEQwMDAwMEREMDAwMDAwRDAwMDAwMDAwMDAwMDAwMDAwMDAwMDAwMDAwMDP/AABEIAIA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MUI3&#10;NjJDREIxRTRFNzY0NEZBREQzNjZDMUI5NzU0M0M8L2V4aWY6TmF0aXZlRGlnZXN0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" stroked="f" strokeweight="1pt">
              <v:fill r:id="rId2" o:title="" recolor="t" rotate="t" type="tile"/>
              <v:imagedata recolortarget="white [2257]"/>
              <v:textbox inset="2.53903mm,1.2695mm,2.53903mm,1.2695mm">
                <w:txbxContent>
                  <w:p w:rsidR="00D60408" w:rsidRDefault="00D6040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8255" b="5080"/>
              <wp:wrapNone/>
              <wp:docPr id="5" name="Фон: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1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408" w:rsidRDefault="00D6040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Фон: 2" o:spid="_x0000_s1027" style="position:absolute;left:0;text-align:left;margin-left:0;margin-top:0;width:546.85pt;height:711.35pt;z-index:-251658240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" stroked="f" strokeweight="2pt">
              <v:fill opacity="54484f"/>
              <v:textbox inset="2.53903mm,1.2695mm,2.53903mm,1.2695mm">
                <w:txbxContent>
                  <w:p w:rsidR="00D60408" w:rsidRDefault="00D6040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1270" b="0"/>
              <wp:wrapNone/>
              <wp:docPr id="3" name="Фон: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408" w:rsidRDefault="00D6040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Фон: 3" o:spid="_x0000_s1028" style="position:absolute;left:0;text-align:left;margin-left:0;margin-top:0;width:525.65pt;height:684pt;z-index:-251657216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" stroked="f" strokeweight=".5pt">
              <v:stroke linestyle="thinThin"/>
              <v:textbox inset="2.53903mm,1.2695mm,2.53903mm,1.2695mm">
                <w:txbxContent>
                  <w:p w:rsidR="00D60408" w:rsidRDefault="00D6040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1270"/>
              <wp:wrapSquare wrapText="bothSides"/>
              <wp:docPr id="12" name="Дата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0408" w:rsidRDefault="00A63A80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Дата"/>
                              <w:tag w:val="Дата"/>
                              <w:id w:val="130866988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roofErr w:type="spellStart"/>
                              <w:r w:rsidR="003D492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Исходящий</w:t>
                              </w:r>
                              <w:proofErr w:type="spellEnd"/>
                              <w:r w:rsidR="003D492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№ _______ </w:t>
                              </w:r>
                              <w:proofErr w:type="spellStart"/>
                              <w:r w:rsidR="003D492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от</w:t>
                              </w:r>
                              <w:proofErr w:type="spellEnd"/>
                              <w:r w:rsidR="003D492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«______» ___________________ 20___ г.</w:t>
                              </w:r>
                            </w:sdtContent>
                          </w:sdt>
                          <w:r w:rsidR="00E258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Страница </w:t>
                          </w:r>
                          <w:r w:rsidR="004821D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258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4821D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3177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4821DA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Дата" o:spid="_x0000_s1029" style="position:absolute;left:0;text-align:left;margin-left:0;margin-top:0;width:519.6pt;height:19.4pt;z-index:251660288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" filled="f" stroked="f" strokeweight="2pt">
              <v:textbox inset="0,0,0,0">
                <w:txbxContent>
                  <w:p w:rsidR="00D60408" w:rsidRDefault="00A63A80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Дата"/>
                        <w:tag w:val="Дата"/>
                        <w:id w:val="130866988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roofErr w:type="spellStart"/>
                        <w:r w:rsidR="003D4929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Исходящий</w:t>
                        </w:r>
                        <w:proofErr w:type="spellEnd"/>
                        <w:r w:rsidR="003D4929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№ _______ </w:t>
                        </w:r>
                        <w:proofErr w:type="spellStart"/>
                        <w:r w:rsidR="003D4929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от</w:t>
                        </w:r>
                        <w:proofErr w:type="spellEnd"/>
                        <w:r w:rsidR="003D4929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«______» ___________________ 20___ г.</w:t>
                        </w:r>
                      </w:sdtContent>
                    </w:sdt>
                    <w:r w:rsidR="00E25839">
                      <w:rPr>
                        <w:color w:val="FFFFFF" w:themeColor="background1"/>
                        <w:sz w:val="18"/>
                        <w:szCs w:val="18"/>
                      </w:rPr>
                      <w:t xml:space="preserve">  Страница </w:t>
                    </w:r>
                    <w:r w:rsidR="004821DA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E25839">
                      <w:rPr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 w:rsidR="004821DA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2A3177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4821DA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40" w:rsidRDefault="0003294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A80" w:rsidRDefault="00A63A80">
      <w:pPr>
        <w:spacing w:after="0" w:line="240" w:lineRule="auto"/>
      </w:pPr>
      <w:r>
        <w:separator/>
      </w:r>
    </w:p>
  </w:footnote>
  <w:footnote w:type="continuationSeparator" w:id="0">
    <w:p w:rsidR="00A63A80" w:rsidRDefault="00A6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40" w:rsidRDefault="0003294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40" w:rsidRDefault="0003294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408" w:rsidRDefault="00A63A80">
    <w:pPr>
      <w:pStyle w:val="ae"/>
    </w:pPr>
    <w:sdt>
      <w:sdtPr>
        <w:id w:val="1186254307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9E3422"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67600" cy="9686925"/>
              <wp:effectExtent l="5080" t="0" r="4445" b="0"/>
              <wp:wrapNone/>
              <wp:docPr id="2" name="Скругленный 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9686925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0A3591A7" id="Скругленный прямоугольник 2" o:spid="_x0000_s1026" style="position:absolute;margin-left:0;margin-top:0;width:588pt;height:762.75pt;z-index:-25166233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gACA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AAAAAAFJnaHRsb25nAAAAg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MUI3NjJDREIxRTRFNzY0NEZBREQzNjZDMUI5&#10;NzU0M0M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" stroked="f" strokeweight="1pt">
              <v:fill r:id="rId2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 w:rsidR="009E3422"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6740" cy="9029065"/>
              <wp:effectExtent l="0" t="0" r="8255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6740" cy="902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7D6DF3BA" id="Прямоугольник 4" o:spid="_x0000_s1026" style="position:absolute;margin-left:0;margin-top:0;width:546.2pt;height:710.95pt;z-index:-25166131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 w:rsidR="009E3422"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3175" r="0" b="3810"/>
              <wp:wrapNone/>
              <wp:docPr id="1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05D77BB4" id="Прямоугольник 5" o:spid="_x0000_s1026" style="position:absolute;margin-left:0;margin-top:0;width:529.7pt;height:689.45pt;z-index:-25166028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10" w15:restartNumberingAfterBreak="0">
    <w:nsid w:val="749E16F3"/>
    <w:multiLevelType w:val="hybridMultilevel"/>
    <w:tmpl w:val="3F5ACF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FF"/>
    <w:rsid w:val="00032940"/>
    <w:rsid w:val="00033EDA"/>
    <w:rsid w:val="000B766F"/>
    <w:rsid w:val="00106E6D"/>
    <w:rsid w:val="001B669B"/>
    <w:rsid w:val="001E6C7D"/>
    <w:rsid w:val="00201A49"/>
    <w:rsid w:val="002A1602"/>
    <w:rsid w:val="002A3177"/>
    <w:rsid w:val="002D3259"/>
    <w:rsid w:val="003D4929"/>
    <w:rsid w:val="004821DA"/>
    <w:rsid w:val="00527B4B"/>
    <w:rsid w:val="005F5276"/>
    <w:rsid w:val="0069733C"/>
    <w:rsid w:val="006B27C5"/>
    <w:rsid w:val="007555FF"/>
    <w:rsid w:val="008F166F"/>
    <w:rsid w:val="009D2B79"/>
    <w:rsid w:val="009E3422"/>
    <w:rsid w:val="00A63A80"/>
    <w:rsid w:val="00A97348"/>
    <w:rsid w:val="00B26668"/>
    <w:rsid w:val="00C7462B"/>
    <w:rsid w:val="00D427AE"/>
    <w:rsid w:val="00D47940"/>
    <w:rsid w:val="00D60408"/>
    <w:rsid w:val="00E25839"/>
    <w:rsid w:val="00EB0B96"/>
    <w:rsid w:val="00F51165"/>
    <w:rsid w:val="00F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899F49"/>
  <w15:docId w15:val="{9AECF47C-D5B6-4499-B0A8-6E1EB411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a4">
    <w:name w:val="Strong"/>
    <w:basedOn w:val="a1"/>
    <w:uiPriority w:val="22"/>
    <w:qFormat/>
    <w:rPr>
      <w:b/>
      <w:bCs/>
    </w:rPr>
  </w:style>
  <w:style w:type="character" w:styleId="a5">
    <w:name w:val="Emphasis"/>
    <w:basedOn w:val="a1"/>
    <w:uiPriority w:val="20"/>
    <w:qFormat/>
    <w:rPr>
      <w:i/>
      <w:iCs/>
    </w:rPr>
  </w:style>
  <w:style w:type="paragraph" w:customStyle="1" w:styleId="52">
    <w:name w:val="5"/>
    <w:link w:val="a6"/>
    <w:uiPriority w:val="32"/>
    <w:rPr>
      <w:b/>
      <w:color w:val="93A299" w:themeColor="accent1"/>
      <w:u w:val="single"/>
    </w:rPr>
  </w:style>
  <w:style w:type="character" w:customStyle="1" w:styleId="a6">
    <w:name w:val="Сильная ссылка (знак)"/>
    <w:basedOn w:val="a1"/>
    <w:link w:val="52"/>
    <w:uiPriority w:val="32"/>
    <w:rPr>
      <w:rFonts w:cs="Times New Roman"/>
      <w:b/>
      <w:color w:val="auto"/>
      <w:szCs w:val="20"/>
      <w:u w:val="single"/>
    </w:rPr>
  </w:style>
  <w:style w:type="paragraph" w:customStyle="1" w:styleId="42">
    <w:name w:val="4"/>
    <w:link w:val="a7"/>
    <w:uiPriority w:val="31"/>
    <w:rPr>
      <w:color w:val="000000" w:themeColor="text1"/>
      <w:u w:val="single"/>
    </w:rPr>
  </w:style>
  <w:style w:type="character" w:customStyle="1" w:styleId="a7">
    <w:name w:val="Слабая ссылка (знак)"/>
    <w:basedOn w:val="a1"/>
    <w:link w:val="42"/>
    <w:uiPriority w:val="31"/>
    <w:rPr>
      <w:rFonts w:cs="Times New Roman"/>
      <w:color w:val="auto"/>
      <w:szCs w:val="20"/>
      <w:u w:val="single"/>
    </w:rPr>
  </w:style>
  <w:style w:type="paragraph" w:customStyle="1" w:styleId="32">
    <w:name w:val="3"/>
    <w:link w:val="a8"/>
    <w:uiPriority w:val="33"/>
    <w:rPr>
      <w:rFonts w:asciiTheme="majorHAnsi" w:hAnsiTheme="majorHAnsi"/>
      <w:b/>
      <w:i/>
      <w:color w:val="786C71" w:themeColor="accent6"/>
    </w:rPr>
  </w:style>
  <w:style w:type="character" w:customStyle="1" w:styleId="a8">
    <w:name w:val="Название книги (знак)"/>
    <w:basedOn w:val="a1"/>
    <w:link w:val="32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2">
    <w:name w:val="2"/>
    <w:link w:val="a9"/>
    <w:uiPriority w:val="21"/>
    <w:rPr>
      <w:b/>
      <w:i/>
      <w:color w:val="B5AE53" w:themeColor="accent3"/>
    </w:rPr>
  </w:style>
  <w:style w:type="character" w:customStyle="1" w:styleId="a9">
    <w:name w:val="Сильное выделение (знак)"/>
    <w:basedOn w:val="a1"/>
    <w:link w:val="22"/>
    <w:uiPriority w:val="21"/>
    <w:rPr>
      <w:rFonts w:cs="Times New Roman"/>
      <w:b/>
      <w:i/>
      <w:color w:val="auto"/>
      <w:szCs w:val="20"/>
    </w:rPr>
  </w:style>
  <w:style w:type="paragraph" w:customStyle="1" w:styleId="11">
    <w:name w:val="1"/>
    <w:link w:val="aa"/>
    <w:uiPriority w:val="19"/>
    <w:rPr>
      <w:i/>
      <w:color w:val="000000" w:themeColor="text1"/>
    </w:rPr>
  </w:style>
  <w:style w:type="character" w:customStyle="1" w:styleId="aa">
    <w:name w:val="Слабое выделение (знак)"/>
    <w:basedOn w:val="a1"/>
    <w:link w:val="11"/>
    <w:uiPriority w:val="19"/>
    <w:rPr>
      <w:rFonts w:cs="Times New Roman"/>
      <w:i/>
      <w:color w:val="auto"/>
      <w:szCs w:val="20"/>
    </w:rPr>
  </w:style>
  <w:style w:type="paragraph" w:styleId="23">
    <w:name w:val="Quote"/>
    <w:basedOn w:val="a0"/>
    <w:next w:val="a0"/>
    <w:link w:val="24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</w:rPr>
  </w:style>
  <w:style w:type="character" w:customStyle="1" w:styleId="24">
    <w:name w:val="Цитата 2 Знак"/>
    <w:basedOn w:val="a1"/>
    <w:link w:val="23"/>
    <w:uiPriority w:val="29"/>
    <w:rPr>
      <w:rFonts w:asciiTheme="majorHAnsi" w:hAnsiTheme="majorHAnsi"/>
      <w:i/>
      <w:iCs/>
      <w:color w:val="auto"/>
      <w:sz w:val="24"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ad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0"/>
    <w:link w:val="af"/>
    <w:uiPriority w:val="99"/>
    <w:unhideWhenUsed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1"/>
    <w:link w:val="ae"/>
    <w:uiPriority w:val="99"/>
    <w:rPr>
      <w:rFonts w:cs="Times New Roman"/>
      <w:color w:val="auto"/>
      <w:szCs w:val="20"/>
    </w:rPr>
  </w:style>
  <w:style w:type="paragraph" w:styleId="af0">
    <w:name w:val="foot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1"/>
    <w:link w:val="af0"/>
    <w:uiPriority w:val="99"/>
    <w:rPr>
      <w:rFonts w:cs="Times New Roman"/>
      <w:color w:val="auto"/>
      <w:szCs w:val="20"/>
    </w:rPr>
  </w:style>
  <w:style w:type="paragraph" w:styleId="af2">
    <w:name w:val="Balloon Text"/>
    <w:basedOn w:val="a0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af4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af5">
    <w:name w:val="No Spacing"/>
    <w:link w:val="af6"/>
    <w:uiPriority w:val="1"/>
    <w:qFormat/>
    <w:pPr>
      <w:spacing w:after="0" w:line="240" w:lineRule="auto"/>
    </w:pPr>
  </w:style>
  <w:style w:type="paragraph" w:styleId="af7">
    <w:name w:val="Block Text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a">
    <w:name w:val="List Bullet"/>
    <w:basedOn w:val="a0"/>
    <w:uiPriority w:val="6"/>
    <w:unhideWhenUsed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6"/>
    <w:unhideWhenUsed/>
    <w:pPr>
      <w:numPr>
        <w:numId w:val="17"/>
      </w:numPr>
      <w:spacing w:after="0"/>
    </w:pPr>
  </w:style>
  <w:style w:type="paragraph" w:styleId="3">
    <w:name w:val="List Bullet 3"/>
    <w:basedOn w:val="a0"/>
    <w:uiPriority w:val="6"/>
    <w:unhideWhenUsed/>
    <w:pPr>
      <w:numPr>
        <w:numId w:val="18"/>
      </w:numPr>
      <w:spacing w:after="0"/>
    </w:pPr>
  </w:style>
  <w:style w:type="paragraph" w:styleId="4">
    <w:name w:val="List Bullet 4"/>
    <w:basedOn w:val="a0"/>
    <w:uiPriority w:val="6"/>
    <w:unhideWhenUsed/>
    <w:pPr>
      <w:numPr>
        <w:numId w:val="19"/>
      </w:numPr>
      <w:spacing w:after="0"/>
    </w:pPr>
  </w:style>
  <w:style w:type="paragraph" w:styleId="5">
    <w:name w:val="List Bullet 5"/>
    <w:basedOn w:val="a0"/>
    <w:uiPriority w:val="6"/>
    <w:unhideWhenUsed/>
    <w:pPr>
      <w:numPr>
        <w:numId w:val="20"/>
      </w:numPr>
      <w:spacing w:after="0"/>
    </w:pPr>
  </w:style>
  <w:style w:type="paragraph" w:styleId="12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25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3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3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3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8">
    <w:name w:val="Hyperlink"/>
    <w:basedOn w:val="a1"/>
    <w:uiPriority w:val="99"/>
    <w:semiHidden/>
    <w:unhideWhenUsed/>
    <w:rPr>
      <w:color w:val="auto"/>
      <w:u w:val="single"/>
    </w:rPr>
  </w:style>
  <w:style w:type="character" w:styleId="af9">
    <w:name w:val="Book Title"/>
    <w:basedOn w:val="a1"/>
    <w:uiPriority w:val="33"/>
    <w:qFormat/>
    <w:rPr>
      <w:b/>
      <w:bCs/>
      <w:caps w:val="0"/>
      <w:smallCaps/>
      <w:spacing w:val="10"/>
    </w:rPr>
  </w:style>
  <w:style w:type="character" w:styleId="afa">
    <w:name w:val="Intense Emphasis"/>
    <w:basedOn w:val="a1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afb">
    <w:name w:val="Intense Reference"/>
    <w:basedOn w:val="a1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fc">
    <w:name w:val="Subtle Emphasis"/>
    <w:basedOn w:val="a1"/>
    <w:uiPriority w:val="19"/>
    <w:qFormat/>
    <w:rPr>
      <w:i/>
      <w:iCs/>
      <w:color w:val="auto"/>
    </w:rPr>
  </w:style>
  <w:style w:type="character" w:styleId="afd">
    <w:name w:val="Subtle Reference"/>
    <w:basedOn w:val="a1"/>
    <w:uiPriority w:val="31"/>
    <w:qFormat/>
    <w:rPr>
      <w:smallCaps/>
      <w:color w:val="auto"/>
      <w:u w:val="single"/>
    </w:rPr>
  </w:style>
  <w:style w:type="paragraph" w:styleId="afe">
    <w:name w:val="Closing"/>
    <w:basedOn w:val="a0"/>
    <w:link w:val="aff"/>
    <w:uiPriority w:val="5"/>
    <w:unhideWhenUsed/>
    <w:pPr>
      <w:spacing w:before="480" w:after="960"/>
      <w:contextualSpacing/>
    </w:pPr>
  </w:style>
  <w:style w:type="character" w:customStyle="1" w:styleId="aff">
    <w:name w:val="Прощание Знак"/>
    <w:basedOn w:val="a1"/>
    <w:link w:val="afe"/>
    <w:uiPriority w:val="5"/>
    <w:rPr>
      <w:rFonts w:cs="Times New Roman"/>
      <w:color w:val="auto"/>
      <w:szCs w:val="20"/>
    </w:rPr>
  </w:style>
  <w:style w:type="paragraph" w:customStyle="1" w:styleId="aff0">
    <w:name w:val="Адрес получателя"/>
    <w:basedOn w:val="af5"/>
    <w:link w:val="aff1"/>
    <w:uiPriority w:val="3"/>
    <w:qFormat/>
    <w:pPr>
      <w:spacing w:after="360"/>
      <w:contextualSpacing/>
    </w:pPr>
  </w:style>
  <w:style w:type="paragraph" w:styleId="aff2">
    <w:name w:val="Salutation"/>
    <w:basedOn w:val="af5"/>
    <w:next w:val="a0"/>
    <w:link w:val="aff3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ff3">
    <w:name w:val="Приветствие Знак"/>
    <w:basedOn w:val="a1"/>
    <w:link w:val="aff2"/>
    <w:uiPriority w:val="4"/>
    <w:rPr>
      <w:rFonts w:cs="Times New Roman"/>
      <w:b/>
      <w:color w:val="auto"/>
      <w:szCs w:val="20"/>
    </w:rPr>
  </w:style>
  <w:style w:type="paragraph" w:customStyle="1" w:styleId="aff4">
    <w:name w:val="Обратный адрес"/>
    <w:basedOn w:val="af5"/>
    <w:uiPriority w:val="2"/>
    <w:pPr>
      <w:contextualSpacing/>
    </w:pPr>
    <w:rPr>
      <w:color w:val="93A299" w:themeColor="accent1"/>
      <w:sz w:val="18"/>
    </w:rPr>
  </w:style>
  <w:style w:type="paragraph" w:styleId="aff5">
    <w:name w:val="Subtitle"/>
    <w:basedOn w:val="a0"/>
    <w:next w:val="a0"/>
    <w:link w:val="aff6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aff7">
    <w:name w:val="Title"/>
    <w:basedOn w:val="a0"/>
    <w:next w:val="a0"/>
    <w:link w:val="aff8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aff8">
    <w:name w:val="Заголовок Знак"/>
    <w:basedOn w:val="a1"/>
    <w:link w:val="aff7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aff9">
    <w:name w:val="Date"/>
    <w:basedOn w:val="a0"/>
    <w:next w:val="a0"/>
    <w:link w:val="affa"/>
    <w:uiPriority w:val="99"/>
    <w:semiHidden/>
    <w:unhideWhenUsed/>
  </w:style>
  <w:style w:type="character" w:customStyle="1" w:styleId="affa">
    <w:name w:val="Дата Знак"/>
    <w:basedOn w:val="a1"/>
    <w:link w:val="aff9"/>
    <w:uiPriority w:val="99"/>
    <w:semiHidden/>
    <w:rPr>
      <w:rFonts w:cs="Times New Roman"/>
      <w:color w:val="auto"/>
      <w:szCs w:val="20"/>
    </w:rPr>
  </w:style>
  <w:style w:type="character" w:styleId="affb">
    <w:name w:val="Placeholder Text"/>
    <w:basedOn w:val="a1"/>
    <w:uiPriority w:val="99"/>
    <w:unhideWhenUsed/>
    <w:rPr>
      <w:color w:val="808080"/>
    </w:rPr>
  </w:style>
  <w:style w:type="paragraph" w:styleId="affc">
    <w:name w:val="Signature"/>
    <w:basedOn w:val="a0"/>
    <w:link w:val="affd"/>
    <w:uiPriority w:val="99"/>
    <w:unhideWhenUsed/>
    <w:pPr>
      <w:contextualSpacing/>
    </w:pPr>
  </w:style>
  <w:style w:type="character" w:customStyle="1" w:styleId="affd">
    <w:name w:val="Подпись Знак"/>
    <w:basedOn w:val="a1"/>
    <w:link w:val="affc"/>
    <w:uiPriority w:val="99"/>
    <w:rPr>
      <w:rFonts w:cs="Times New Roman"/>
      <w:color w:val="auto"/>
      <w:szCs w:val="20"/>
    </w:rPr>
  </w:style>
  <w:style w:type="table" w:customStyle="1" w:styleId="62">
    <w:name w:val="Стиль 6"/>
    <w:basedOn w:val="a2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affe">
    <w:name w:val="Текст даты"/>
    <w:basedOn w:val="a0"/>
    <w:uiPriority w:val="35"/>
    <w:pPr>
      <w:spacing w:before="720"/>
      <w:contextualSpacing/>
    </w:pPr>
  </w:style>
  <w:style w:type="character" w:customStyle="1" w:styleId="af6">
    <w:name w:val="Без интервала Знак"/>
    <w:basedOn w:val="a1"/>
    <w:link w:val="af5"/>
    <w:uiPriority w:val="1"/>
  </w:style>
  <w:style w:type="paragraph" w:styleId="afff">
    <w:name w:val="List Paragraph"/>
    <w:basedOn w:val="a0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ac">
    <w:name w:val="Выделенная цитата Знак"/>
    <w:basedOn w:val="a1"/>
    <w:link w:val="ab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14:ligatures w14:val="standardContextual"/>
      <w14:cntxtAlts/>
    </w:rPr>
  </w:style>
  <w:style w:type="paragraph" w:styleId="afff0">
    <w:name w:val="TOC Heading"/>
    <w:basedOn w:val="1"/>
    <w:next w:val="a0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aff1">
    <w:name w:val="Адрес получателя (знак)"/>
    <w:basedOn w:val="a1"/>
    <w:link w:val="aff0"/>
    <w:uiPriority w:val="5"/>
    <w:locked/>
  </w:style>
  <w:style w:type="paragraph" w:customStyle="1" w:styleId="afff1">
    <w:name w:val="Заголовок раздела"/>
    <w:basedOn w:val="a0"/>
    <w:next w:val="a0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afff2">
    <w:name w:val="Имя"/>
    <w:basedOn w:val="aff7"/>
    <w:next w:val="a0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83;&#1072;&#1085;&#1072;\AppData\Roaming\Microsoft\&#1064;&#1072;&#1073;&#1083;&#1086;&#1085;&#1099;\&#1057;&#1086;&#1089;&#1090;&#1072;&#1074;&#1085;&#1086;&#1077;%20&#1087;&#1080;&#1089;&#1100;&#1084;&#1086;%20(&#1090;&#1077;&#1084;&#1072;%20&#1052;&#1077;&#1076;&#1080;&#1094;&#1080;&#1085;&#1089;&#1082;&#1080;&#108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3FAC0D6B724D11B210BAAE11815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CC986-02DE-434E-BD1C-067A3EDB444E}"/>
      </w:docPartPr>
      <w:docPartBody>
        <w:p w:rsidR="001A3527" w:rsidRDefault="00C840AA">
          <w:pPr>
            <w:pStyle w:val="D73FAC0D6B724D11B210BAAE118156BB"/>
          </w:pPr>
          <w:r>
            <w:t>[Введите название организации отправителя]</w:t>
          </w:r>
        </w:p>
      </w:docPartBody>
    </w:docPart>
    <w:docPart>
      <w:docPartPr>
        <w:name w:val="84A2D20771C24BA6848864B00D4C6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76F4-92E3-4B2E-BA16-A64F3AA4D777}"/>
      </w:docPartPr>
      <w:docPartBody>
        <w:p w:rsidR="001A3527" w:rsidRDefault="00C840AA">
          <w:pPr>
            <w:pStyle w:val="84A2D20771C24BA6848864B00D4C6863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AA"/>
    <w:rsid w:val="00186668"/>
    <w:rsid w:val="001A3527"/>
    <w:rsid w:val="001D728F"/>
    <w:rsid w:val="004E01A6"/>
    <w:rsid w:val="00784568"/>
    <w:rsid w:val="007D7527"/>
    <w:rsid w:val="008E3D0B"/>
    <w:rsid w:val="00BC228D"/>
    <w:rsid w:val="00C840AA"/>
    <w:rsid w:val="00D876FF"/>
    <w:rsid w:val="00EC5131"/>
    <w:rsid w:val="00F2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3FAC0D6B724D11B210BAAE118156BB">
    <w:name w:val="D73FAC0D6B724D11B210BAAE118156BB"/>
    <w:rsid w:val="007D7527"/>
  </w:style>
  <w:style w:type="paragraph" w:customStyle="1" w:styleId="8608C81706FF451982A2844D1CD4970C">
    <w:name w:val="8608C81706FF451982A2844D1CD4970C"/>
    <w:rsid w:val="007D7527"/>
  </w:style>
  <w:style w:type="paragraph" w:customStyle="1" w:styleId="84A2D20771C24BA6848864B00D4C6863">
    <w:name w:val="84A2D20771C24BA6848864B00D4C6863"/>
    <w:rsid w:val="007D7527"/>
  </w:style>
  <w:style w:type="paragraph" w:customStyle="1" w:styleId="CD66737DD908469A943BE6C612E0A509">
    <w:name w:val="CD66737DD908469A943BE6C612E0A509"/>
    <w:rsid w:val="007D7527"/>
  </w:style>
  <w:style w:type="paragraph" w:customStyle="1" w:styleId="829C5FBA26294A3FABC5B738D11899A8">
    <w:name w:val="829C5FBA26294A3FABC5B738D11899A8"/>
    <w:rsid w:val="007D7527"/>
  </w:style>
  <w:style w:type="paragraph" w:customStyle="1" w:styleId="493781AEE2C449F8B05486763F1DF793">
    <w:name w:val="493781AEE2C449F8B05486763F1DF793"/>
    <w:rsid w:val="007D7527"/>
  </w:style>
  <w:style w:type="paragraph" w:customStyle="1" w:styleId="7D1F864796C24E48AD561B26C7C598FD">
    <w:name w:val="7D1F864796C24E48AD561B26C7C598FD"/>
    <w:rsid w:val="007D7527"/>
  </w:style>
  <w:style w:type="character" w:styleId="a3">
    <w:name w:val="Placeholder Text"/>
    <w:basedOn w:val="a0"/>
    <w:uiPriority w:val="99"/>
    <w:rsid w:val="007D7527"/>
    <w:rPr>
      <w:color w:val="808080"/>
    </w:rPr>
  </w:style>
  <w:style w:type="paragraph" w:customStyle="1" w:styleId="6075EC268B624F20BEAE9C37105545EF">
    <w:name w:val="6075EC268B624F20BEAE9C37105545EF"/>
    <w:rsid w:val="007D7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Исходящий № _______ от «______» ___________________ 20___ г.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11E82410-B46A-4571-AD98-FAFA83D9248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FE1AA62-F01B-4176-9D41-41AC270A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Составное письмо (тема Медицинский)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Образец ГАРАНТИЙНОГО ПИСЬМА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keywords/>
  <cp:lastModifiedBy>Анатолий</cp:lastModifiedBy>
  <cp:revision>2</cp:revision>
  <cp:lastPrinted>2016-11-28T14:08:00Z</cp:lastPrinted>
  <dcterms:created xsi:type="dcterms:W3CDTF">2020-12-16T10:22:00Z</dcterms:created>
  <dcterms:modified xsi:type="dcterms:W3CDTF">2020-12-16T10:22:00Z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